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197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27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Трофимова Виктора Игоревича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55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4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неработающего, 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44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5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53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01.12.2023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6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30.11.2023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57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30.08.2023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4.13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</w:t>
      </w:r>
      <w:r>
        <w:rPr>
          <w:rFonts w:ascii="Times New Roman" w:eastAsia="Times New Roman" w:hAnsi="Times New Roman" w:cs="Times New Roman"/>
          <w:sz w:val="25"/>
          <w:szCs w:val="25"/>
        </w:rPr>
        <w:t>Тюменской области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>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№ 124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14.12.2023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</w:t>
      </w:r>
      <w:r>
        <w:rPr>
          <w:rFonts w:ascii="Times New Roman" w:eastAsia="Times New Roman" w:hAnsi="Times New Roman" w:cs="Times New Roman"/>
          <w:sz w:val="25"/>
          <w:szCs w:val="25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57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30.08.2023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 ст. 4.13 Кодекса Тюменской области об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2 500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телефонограммой об извещении Трофимова В.И. о времени и месте составления протокола об административном правонарушении;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копией протокола № 3 заседания административной комиссии Центрального административного округа города Тюмени от 16.11.2022;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карточкой </w:t>
      </w:r>
      <w:r>
        <w:rPr>
          <w:rFonts w:ascii="Times New Roman" w:eastAsia="Times New Roman" w:hAnsi="Times New Roman" w:cs="Times New Roman"/>
          <w:sz w:val="25"/>
          <w:szCs w:val="25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списком внутренних почтовых отправлений о направлении копии протокола об административном правонарушении 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справкой о наличии задолженности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30.11.2023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Трофимова Виктора Игоревича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пять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0412365400395001972420109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5rplc-6">
    <w:name w:val="cat-ExternalSystemDefined grp-55 rplc-6"/>
    <w:basedOn w:val="DefaultParagraphFont"/>
  </w:style>
  <w:style w:type="character" w:customStyle="1" w:styleId="cat-PassportDatagrp-43rplc-7">
    <w:name w:val="cat-PassportData grp-43 rplc-7"/>
    <w:basedOn w:val="DefaultParagraphFont"/>
  </w:style>
  <w:style w:type="character" w:customStyle="1" w:styleId="cat-UserDefinedgrp-56rplc-8">
    <w:name w:val="cat-UserDefined grp-56 rplc-8"/>
    <w:basedOn w:val="DefaultParagraphFont"/>
  </w:style>
  <w:style w:type="character" w:customStyle="1" w:styleId="cat-PassportDatagrp-44rplc-10">
    <w:name w:val="cat-PassportData grp-44 rplc-10"/>
    <w:basedOn w:val="DefaultParagraphFont"/>
  </w:style>
  <w:style w:type="character" w:customStyle="1" w:styleId="cat-ExternalSystemDefinedgrp-54rplc-11">
    <w:name w:val="cat-ExternalSystemDefined grp-54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UserDefinedgrp-56rplc-15">
    <w:name w:val="cat-UserDefined grp-56 rplc-15"/>
    <w:basedOn w:val="DefaultParagraphFont"/>
  </w:style>
  <w:style w:type="character" w:customStyle="1" w:styleId="cat-UserDefinedgrp-57rplc-19">
    <w:name w:val="cat-UserDefined grp-57 rplc-19"/>
    <w:basedOn w:val="DefaultParagraphFont"/>
  </w:style>
  <w:style w:type="character" w:customStyle="1" w:styleId="cat-UserDefinedgrp-57rplc-30">
    <w:name w:val="cat-UserDefined grp-57 rplc-30"/>
    <w:basedOn w:val="DefaultParagraphFont"/>
  </w:style>
  <w:style w:type="character" w:customStyle="1" w:styleId="cat-UserDefinedgrp-58rplc-55">
    <w:name w:val="cat-UserDefined grp-5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